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F36E6" w14:textId="77777777" w:rsidR="0089577B" w:rsidRDefault="001547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5729E2CE" w14:textId="77777777" w:rsidR="0089577B" w:rsidRDefault="0015474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279" w:type="dxa"/>
        <w:jc w:val="center"/>
        <w:tblLook w:val="04A0" w:firstRow="1" w:lastRow="0" w:firstColumn="1" w:lastColumn="0" w:noHBand="0" w:noVBand="1"/>
      </w:tblPr>
      <w:tblGrid>
        <w:gridCol w:w="3954"/>
        <w:gridCol w:w="986"/>
        <w:gridCol w:w="5339"/>
      </w:tblGrid>
      <w:tr w:rsidR="0089577B" w14:paraId="2F302E96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7CEEDD16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72A4968A" w14:textId="007F2629" w:rsidR="0089577B" w:rsidRPr="003A3809" w:rsidRDefault="003A6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Экономико-правов</w:t>
            </w:r>
            <w:r w:rsidR="00712A6F">
              <w:rPr>
                <w:sz w:val="22"/>
                <w:szCs w:val="22"/>
              </w:rPr>
              <w:t>ые</w:t>
            </w:r>
            <w:r>
              <w:rPr>
                <w:sz w:val="22"/>
                <w:szCs w:val="22"/>
              </w:rPr>
              <w:t xml:space="preserve"> </w:t>
            </w:r>
            <w:r w:rsidR="00712A6F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управления человеческими ресурсами</w:t>
            </w:r>
          </w:p>
        </w:tc>
      </w:tr>
      <w:tr w:rsidR="0089577B" w14:paraId="1864A82F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6677ED1B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986" w:type="dxa"/>
            <w:shd w:val="clear" w:color="auto" w:fill="auto"/>
          </w:tcPr>
          <w:p w14:paraId="21D022FD" w14:textId="1C6F0A28" w:rsidR="0089577B" w:rsidRDefault="0015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 w:rsidR="009B69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.03</w:t>
            </w:r>
          </w:p>
        </w:tc>
        <w:tc>
          <w:tcPr>
            <w:tcW w:w="5339" w:type="dxa"/>
            <w:shd w:val="clear" w:color="auto" w:fill="auto"/>
          </w:tcPr>
          <w:p w14:paraId="48DB1941" w14:textId="77777777" w:rsidR="0089577B" w:rsidRDefault="0015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персоналом</w:t>
            </w:r>
          </w:p>
        </w:tc>
      </w:tr>
      <w:tr w:rsidR="0089577B" w14:paraId="4E7D5E4F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6894D72F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3110042F" w14:textId="6FD15E2C" w:rsidR="0089577B" w:rsidRPr="001F42B8" w:rsidRDefault="001F42B8">
            <w:pPr>
              <w:rPr>
                <w:sz w:val="22"/>
                <w:szCs w:val="22"/>
              </w:rPr>
            </w:pPr>
            <w:r w:rsidRPr="001F42B8">
              <w:rPr>
                <w:sz w:val="22"/>
                <w:szCs w:val="22"/>
              </w:rPr>
              <w:t>Стратегические технологии управления персоналом</w:t>
            </w:r>
          </w:p>
        </w:tc>
      </w:tr>
      <w:tr w:rsidR="0089577B" w14:paraId="7A6B56C4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3A97D15E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6D47E6BA" w14:textId="22EC98E4" w:rsidR="0089577B" w:rsidRDefault="009B69FD">
            <w:r>
              <w:rPr>
                <w:sz w:val="22"/>
                <w:szCs w:val="22"/>
              </w:rPr>
              <w:t>3</w:t>
            </w:r>
            <w:r w:rsidR="00154743">
              <w:rPr>
                <w:sz w:val="22"/>
                <w:szCs w:val="22"/>
              </w:rPr>
              <w:t xml:space="preserve"> </w:t>
            </w:r>
            <w:proofErr w:type="spellStart"/>
            <w:r w:rsidR="00154743">
              <w:rPr>
                <w:sz w:val="22"/>
                <w:szCs w:val="22"/>
              </w:rPr>
              <w:t>з.е</w:t>
            </w:r>
            <w:proofErr w:type="spellEnd"/>
            <w:r w:rsidR="00154743">
              <w:rPr>
                <w:sz w:val="22"/>
                <w:szCs w:val="22"/>
              </w:rPr>
              <w:t>.</w:t>
            </w:r>
          </w:p>
        </w:tc>
      </w:tr>
      <w:tr w:rsidR="0089577B" w14:paraId="75B9C217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02EC9E4F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4A81EEFA" w14:textId="3F9A4DAF" w:rsidR="0089577B" w:rsidRPr="00C4333E" w:rsidRDefault="00DB3D05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Зачет</w:t>
            </w:r>
            <w:r w:rsidR="009B69FD">
              <w:rPr>
                <w:sz w:val="22"/>
                <w:szCs w:val="22"/>
              </w:rPr>
              <w:t xml:space="preserve"> с оценкой</w:t>
            </w:r>
          </w:p>
        </w:tc>
      </w:tr>
      <w:tr w:rsidR="0089577B" w14:paraId="648F050A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7257D1F5" w14:textId="77777777" w:rsidR="0089577B" w:rsidRDefault="00154743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2E1E8988" w14:textId="77777777" w:rsidR="0089577B" w:rsidRDefault="00154743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Кафедра экономики труда и управления персоналом</w:t>
            </w:r>
          </w:p>
        </w:tc>
      </w:tr>
      <w:tr w:rsidR="0089577B" w14:paraId="58E5BA57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5DC13A48" w14:textId="77777777" w:rsidR="0089577B" w:rsidRDefault="00154743" w:rsidP="00AA7015">
            <w:r>
              <w:rPr>
                <w:b/>
                <w:i/>
                <w:sz w:val="22"/>
                <w:szCs w:val="22"/>
              </w:rPr>
              <w:t>Крат</w:t>
            </w:r>
            <w:r w:rsidR="00AA7015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89577B" w14:paraId="79C2B2BE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002A81D0" w14:textId="07DA8F1B" w:rsidR="0089577B" w:rsidRPr="00C4333E" w:rsidRDefault="003A6695" w:rsidP="00DB3D0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color w:val="000000"/>
                <w:sz w:val="24"/>
                <w:szCs w:val="24"/>
              </w:rPr>
              <w:t>Понятие трудового права</w:t>
            </w:r>
          </w:p>
        </w:tc>
      </w:tr>
      <w:tr w:rsidR="00DB3D05" w14:paraId="47E856AB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3D502D58" w14:textId="2FBA278A" w:rsidR="00DB3D05" w:rsidRPr="00DB3D05" w:rsidRDefault="00DB3D05" w:rsidP="003A6695">
            <w:pPr>
              <w:pStyle w:val="Default"/>
              <w:tabs>
                <w:tab w:val="left" w:pos="2694"/>
              </w:tabs>
              <w:rPr>
                <w:color w:val="auto"/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2. </w:t>
            </w:r>
            <w:r w:rsidR="003A6695">
              <w:t>Социальное партнерство в сфере труда</w:t>
            </w:r>
          </w:p>
        </w:tc>
      </w:tr>
      <w:tr w:rsidR="00DB3D05" w14:paraId="571EF21D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3751C5D3" w14:textId="6986F37C" w:rsidR="00DB3D05" w:rsidRPr="00DB3D05" w:rsidRDefault="00DB3D05" w:rsidP="00DB3D05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3. </w:t>
            </w:r>
            <w:r w:rsidR="003A6695">
              <w:rPr>
                <w:color w:val="000000"/>
                <w:sz w:val="24"/>
                <w:szCs w:val="24"/>
              </w:rPr>
              <w:t>Правовое регулирование рынка труда, занятости и трудоустройства</w:t>
            </w:r>
          </w:p>
        </w:tc>
      </w:tr>
      <w:tr w:rsidR="00DB3D05" w14:paraId="4C65F8EB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593B20CB" w14:textId="7E17858A" w:rsidR="00DB3D05" w:rsidRPr="00DB3D05" w:rsidRDefault="00DB3D05" w:rsidP="00DB3D05">
            <w:pPr>
              <w:pStyle w:val="Default"/>
              <w:tabs>
                <w:tab w:val="left" w:pos="2694"/>
              </w:tabs>
              <w:rPr>
                <w:color w:val="auto"/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4. </w:t>
            </w:r>
            <w:r w:rsidR="003A6695">
              <w:t>Трудовой договор</w:t>
            </w:r>
          </w:p>
        </w:tc>
      </w:tr>
      <w:tr w:rsidR="00DB3D05" w14:paraId="68364570" w14:textId="77777777" w:rsidTr="00BA725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14:paraId="7F0B1BCB" w14:textId="10F5123B" w:rsidR="00DB3D05" w:rsidRPr="00DB3D05" w:rsidRDefault="00DB3D05" w:rsidP="00DB3D05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5. </w:t>
            </w:r>
            <w:r w:rsidR="003A6695">
              <w:rPr>
                <w:color w:val="000000"/>
                <w:sz w:val="24"/>
                <w:szCs w:val="24"/>
              </w:rPr>
              <w:t>Правовое регулирование меры труда: рабочее время, нормы труда, время отдыха</w:t>
            </w:r>
          </w:p>
        </w:tc>
      </w:tr>
      <w:tr w:rsidR="00DB3D05" w14:paraId="3AC0053B" w14:textId="77777777" w:rsidTr="00BA725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14:paraId="0512BBEC" w14:textId="37830771" w:rsidR="00DB3D05" w:rsidRPr="00DB3D05" w:rsidRDefault="00DB3D05" w:rsidP="003A6695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6. </w:t>
            </w:r>
            <w:r w:rsidR="003A6695">
              <w:rPr>
                <w:color w:val="000000"/>
                <w:sz w:val="24"/>
                <w:szCs w:val="24"/>
              </w:rPr>
              <w:t>Правовое регулирование заработной платы</w:t>
            </w:r>
          </w:p>
        </w:tc>
      </w:tr>
      <w:tr w:rsidR="00DB3D05" w14:paraId="49744BF2" w14:textId="77777777" w:rsidTr="00BA725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14:paraId="7395809F" w14:textId="25ABD988" w:rsidR="00DB3D05" w:rsidRPr="00DB3D05" w:rsidRDefault="00DB3D05" w:rsidP="00DB3D05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7. </w:t>
            </w:r>
            <w:r w:rsidR="003A6695">
              <w:rPr>
                <w:color w:val="000000"/>
                <w:sz w:val="24"/>
                <w:szCs w:val="24"/>
              </w:rPr>
              <w:t>Ответственность субъектов трудовых отношений</w:t>
            </w:r>
          </w:p>
        </w:tc>
      </w:tr>
      <w:tr w:rsidR="00DB3D05" w14:paraId="45029282" w14:textId="77777777" w:rsidTr="00BA725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14:paraId="0D926A3E" w14:textId="07ACD6A5" w:rsidR="00DB3D05" w:rsidRPr="00DB3D05" w:rsidRDefault="00DB3D05" w:rsidP="00DB3D05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8. </w:t>
            </w:r>
            <w:r w:rsidR="003A6695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работников</w:t>
            </w:r>
          </w:p>
        </w:tc>
      </w:tr>
      <w:tr w:rsidR="003A6695" w14:paraId="791990FB" w14:textId="77777777" w:rsidTr="00F8376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14:paraId="79D8469B" w14:textId="1E7C6367" w:rsidR="003A6695" w:rsidRPr="00DB3D05" w:rsidRDefault="003A6695" w:rsidP="00F83760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DB3D05"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Защита трудовых прав и интересов работников</w:t>
            </w:r>
          </w:p>
        </w:tc>
      </w:tr>
      <w:tr w:rsidR="003A6695" w14:paraId="62C49101" w14:textId="77777777" w:rsidTr="00F8376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14:paraId="64DBE3F1" w14:textId="114BA796" w:rsidR="003A6695" w:rsidRPr="00DB3D05" w:rsidRDefault="003A6695" w:rsidP="00F83760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10</w:t>
            </w:r>
            <w:r w:rsidRPr="00DB3D05"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Трудовые споры</w:t>
            </w:r>
          </w:p>
        </w:tc>
      </w:tr>
      <w:tr w:rsidR="00DB3D05" w14:paraId="433B37DE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0EBB51BB" w14:textId="77777777" w:rsidR="00DB3D05" w:rsidRDefault="00DB3D0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B3D05" w:rsidRPr="003A6695" w14:paraId="6AB8988B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51DB1DAF" w14:textId="77777777" w:rsidR="00DB3D05" w:rsidRPr="003A6695" w:rsidRDefault="00DB3D0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A6695">
              <w:rPr>
                <w:b/>
                <w:sz w:val="22"/>
                <w:szCs w:val="22"/>
              </w:rPr>
              <w:t>Основная литература</w:t>
            </w:r>
          </w:p>
          <w:p w14:paraId="78F819DC" w14:textId="77777777" w:rsidR="003A6695" w:rsidRPr="003A6695" w:rsidRDefault="003A6695" w:rsidP="003A6695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3A6695">
              <w:rPr>
                <w:color w:val="000000"/>
                <w:sz w:val="22"/>
                <w:szCs w:val="22"/>
              </w:rPr>
              <w:t xml:space="preserve">Лебедев, В.М. Трудовое </w:t>
            </w:r>
            <w:proofErr w:type="gramStart"/>
            <w:r w:rsidRPr="003A6695">
              <w:rPr>
                <w:color w:val="000000"/>
                <w:sz w:val="22"/>
                <w:szCs w:val="22"/>
              </w:rPr>
              <w:t>право :</w:t>
            </w:r>
            <w:proofErr w:type="gramEnd"/>
            <w:r w:rsidRPr="003A6695">
              <w:rPr>
                <w:color w:val="000000"/>
                <w:sz w:val="22"/>
                <w:szCs w:val="22"/>
              </w:rPr>
              <w:t xml:space="preserve"> Учебник / В.М. Лебедев ; Национальный исследовательский Томский государственный университет. - 2. - </w:t>
            </w:r>
            <w:proofErr w:type="gramStart"/>
            <w:r w:rsidRPr="003A6695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3A6695">
              <w:rPr>
                <w:color w:val="000000"/>
                <w:sz w:val="22"/>
                <w:szCs w:val="22"/>
              </w:rPr>
              <w:t xml:space="preserve"> ООО "Юридическое издательство Норма", 2020. - 368 с. </w:t>
            </w:r>
            <w:hyperlink r:id="rId6" w:tgtFrame="_blank" w:tooltip="читать полный текст" w:history="1">
              <w:r w:rsidRPr="003A6695">
                <w:rPr>
                  <w:rStyle w:val="afffffffd"/>
                  <w:i/>
                  <w:iCs/>
                  <w:sz w:val="22"/>
                  <w:szCs w:val="22"/>
                </w:rPr>
                <w:t>http://new.znanium.com/catalog/document/?pid=1071764&amp;id=351978</w:t>
              </w:r>
            </w:hyperlink>
          </w:p>
          <w:p w14:paraId="6104FAC4" w14:textId="77777777" w:rsidR="003A6695" w:rsidRPr="003A6695" w:rsidRDefault="003A6695" w:rsidP="003A6695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sz w:val="22"/>
                <w:szCs w:val="22"/>
              </w:rPr>
            </w:pPr>
            <w:r w:rsidRPr="003A6695">
              <w:rPr>
                <w:color w:val="000000"/>
                <w:sz w:val="22"/>
                <w:szCs w:val="22"/>
              </w:rPr>
              <w:t>Трудовое право [Электронный ресурс</w:t>
            </w:r>
            <w:proofErr w:type="gramStart"/>
            <w:r w:rsidRPr="003A6695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3A6695">
              <w:rPr>
                <w:color w:val="000000"/>
                <w:sz w:val="22"/>
                <w:szCs w:val="22"/>
              </w:rPr>
              <w:t xml:space="preserve">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</w:t>
            </w:r>
            <w:proofErr w:type="gramStart"/>
            <w:r w:rsidRPr="003A6695">
              <w:rPr>
                <w:color w:val="000000"/>
                <w:sz w:val="22"/>
                <w:szCs w:val="22"/>
              </w:rPr>
              <w:t>1 :</w:t>
            </w:r>
            <w:proofErr w:type="gramEnd"/>
            <w:r w:rsidRPr="003A6695">
              <w:rPr>
                <w:color w:val="000000"/>
                <w:sz w:val="22"/>
                <w:szCs w:val="22"/>
              </w:rPr>
              <w:t xml:space="preserve"> Общая часть. - </w:t>
            </w:r>
            <w:proofErr w:type="gramStart"/>
            <w:r w:rsidRPr="003A6695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3A669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695">
              <w:rPr>
                <w:color w:val="000000"/>
                <w:sz w:val="22"/>
                <w:szCs w:val="22"/>
              </w:rPr>
              <w:t>Юрайт</w:t>
            </w:r>
            <w:proofErr w:type="spellEnd"/>
            <w:r w:rsidRPr="003A6695">
              <w:rPr>
                <w:color w:val="000000"/>
                <w:sz w:val="22"/>
                <w:szCs w:val="22"/>
              </w:rPr>
              <w:t>, 2019. - 285 с. </w:t>
            </w:r>
            <w:hyperlink r:id="rId7" w:tgtFrame="_blank" w:tooltip="читать полный текст" w:history="1">
              <w:r w:rsidRPr="003A6695">
                <w:rPr>
                  <w:rStyle w:val="afffffffd"/>
                  <w:i/>
                  <w:iCs/>
                  <w:sz w:val="22"/>
                  <w:szCs w:val="22"/>
                </w:rPr>
                <w:t>https://www.biblio-online.ru/bcode/434523</w:t>
              </w:r>
            </w:hyperlink>
          </w:p>
          <w:p w14:paraId="723EFC7C" w14:textId="1E68D526" w:rsidR="00DB3D05" w:rsidRPr="003A6695" w:rsidRDefault="00DB3D05" w:rsidP="003A6695">
            <w:pPr>
              <w:tabs>
                <w:tab w:val="left" w:pos="195"/>
                <w:tab w:val="left" w:pos="264"/>
              </w:tabs>
              <w:jc w:val="both"/>
              <w:rPr>
                <w:b/>
                <w:sz w:val="22"/>
                <w:szCs w:val="22"/>
              </w:rPr>
            </w:pPr>
            <w:r w:rsidRPr="003A6695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14:paraId="70C7812F" w14:textId="6FC43947" w:rsidR="00DB3D05" w:rsidRPr="003A6695" w:rsidRDefault="003A6695" w:rsidP="003A6695">
            <w:pPr>
              <w:tabs>
                <w:tab w:val="left" w:pos="195"/>
                <w:tab w:val="left" w:pos="264"/>
              </w:tabs>
              <w:jc w:val="both"/>
              <w:rPr>
                <w:rStyle w:val="afffffffd"/>
                <w:i/>
                <w:iCs/>
                <w:sz w:val="22"/>
                <w:szCs w:val="22"/>
                <w:shd w:val="clear" w:color="auto" w:fill="FFFFFF"/>
              </w:rPr>
            </w:pPr>
            <w:r w:rsidRPr="003A6695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9B69FD" w:rsidRPr="003A6695">
              <w:rPr>
                <w:color w:val="000000"/>
                <w:sz w:val="22"/>
                <w:szCs w:val="22"/>
                <w:shd w:val="clear" w:color="auto" w:fill="FFFFFF"/>
              </w:rPr>
              <w:t xml:space="preserve">. Гайдаенко Шер, Н. И. Альтернативные механизмы разрешения споров как инструмент формирования благоприятной среды для предпринимательской деятельности (опыт России и </w:t>
            </w:r>
            <w:proofErr w:type="spellStart"/>
            <w:r w:rsidR="009B69FD" w:rsidRPr="003A6695">
              <w:rPr>
                <w:color w:val="000000"/>
                <w:sz w:val="22"/>
                <w:szCs w:val="22"/>
                <w:shd w:val="clear" w:color="auto" w:fill="FFFFFF"/>
              </w:rPr>
              <w:t>зарубежны</w:t>
            </w:r>
            <w:proofErr w:type="spellEnd"/>
            <w:r w:rsidR="009B69FD" w:rsidRPr="003A6695">
              <w:rPr>
                <w:color w:val="000000"/>
                <w:sz w:val="22"/>
                <w:szCs w:val="22"/>
                <w:shd w:val="clear" w:color="auto" w:fill="FFFFFF"/>
              </w:rPr>
              <w:t xml:space="preserve"> [Электронный ресурс</w:t>
            </w:r>
            <w:proofErr w:type="gramStart"/>
            <w:r w:rsidR="009B69FD" w:rsidRPr="003A6695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="009B69FD" w:rsidRPr="003A6695">
              <w:rPr>
                <w:color w:val="000000"/>
                <w:sz w:val="22"/>
                <w:szCs w:val="22"/>
                <w:shd w:val="clear" w:color="auto" w:fill="FFFFFF"/>
              </w:rPr>
              <w:t xml:space="preserve"> монография / Н. И. Гайдаенко Шер ; отв. ред. Н. Г. </w:t>
            </w:r>
            <w:proofErr w:type="spellStart"/>
            <w:r w:rsidR="009B69FD" w:rsidRPr="003A6695">
              <w:rPr>
                <w:color w:val="000000"/>
                <w:sz w:val="22"/>
                <w:szCs w:val="22"/>
                <w:shd w:val="clear" w:color="auto" w:fill="FFFFFF"/>
              </w:rPr>
              <w:t>Симилютина</w:t>
            </w:r>
            <w:proofErr w:type="spellEnd"/>
            <w:r w:rsidR="009B69FD" w:rsidRPr="003A6695">
              <w:rPr>
                <w:color w:val="000000"/>
                <w:sz w:val="22"/>
                <w:szCs w:val="22"/>
                <w:shd w:val="clear" w:color="auto" w:fill="FFFFFF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 w:rsidR="009B69FD" w:rsidRPr="003A6695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="009B69FD" w:rsidRPr="003A6695">
              <w:rPr>
                <w:color w:val="000000"/>
                <w:sz w:val="22"/>
                <w:szCs w:val="22"/>
                <w:shd w:val="clear" w:color="auto" w:fill="FFFFFF"/>
              </w:rPr>
              <w:t xml:space="preserve"> ИНФРА-М, 2016. - 248 с. </w:t>
            </w:r>
            <w:hyperlink r:id="rId8" w:tgtFrame="_blank" w:tooltip="читать полный текст" w:history="1">
              <w:r w:rsidR="009B69FD" w:rsidRPr="003A6695">
                <w:rPr>
                  <w:rStyle w:val="afffffffd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https://new.znanium.com/catalog/product/566414</w:t>
              </w:r>
            </w:hyperlink>
          </w:p>
          <w:p w14:paraId="6093005C" w14:textId="523BA430" w:rsidR="003A6695" w:rsidRPr="003A6695" w:rsidRDefault="003A6695" w:rsidP="003A6695">
            <w:pPr>
              <w:tabs>
                <w:tab w:val="left" w:pos="195"/>
                <w:tab w:val="left" w:pos="264"/>
              </w:tabs>
              <w:jc w:val="both"/>
              <w:rPr>
                <w:sz w:val="22"/>
                <w:szCs w:val="22"/>
              </w:rPr>
            </w:pPr>
            <w:r w:rsidRPr="003A6695">
              <w:rPr>
                <w:color w:val="000000"/>
                <w:sz w:val="22"/>
                <w:szCs w:val="22"/>
                <w:shd w:val="clear" w:color="auto" w:fill="FFFFFF"/>
              </w:rPr>
              <w:t>2. Зарипова, З. Н. Трудовое право. Практикум [Электронный ресурс</w:t>
            </w:r>
            <w:proofErr w:type="gramStart"/>
            <w:r w:rsidRPr="003A6695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3A6695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учебное пособие для академического бакалавриата: для студентов вузов, обучающихся по юридическим и экономическим направлениям / З. Н. Зарипова, М. В. </w:t>
            </w:r>
            <w:proofErr w:type="spellStart"/>
            <w:r w:rsidRPr="003A6695">
              <w:rPr>
                <w:color w:val="000000"/>
                <w:sz w:val="22"/>
                <w:szCs w:val="22"/>
                <w:shd w:val="clear" w:color="auto" w:fill="FFFFFF"/>
              </w:rPr>
              <w:t>Клепоносова</w:t>
            </w:r>
            <w:proofErr w:type="spellEnd"/>
            <w:r w:rsidRPr="003A6695">
              <w:rPr>
                <w:color w:val="000000"/>
                <w:sz w:val="22"/>
                <w:szCs w:val="22"/>
                <w:shd w:val="clear" w:color="auto" w:fill="FFFFFF"/>
              </w:rPr>
              <w:t xml:space="preserve">, В. А. </w:t>
            </w:r>
            <w:proofErr w:type="spellStart"/>
            <w:r w:rsidRPr="003A6695">
              <w:rPr>
                <w:color w:val="000000"/>
                <w:sz w:val="22"/>
                <w:szCs w:val="22"/>
                <w:shd w:val="clear" w:color="auto" w:fill="FFFFFF"/>
              </w:rPr>
              <w:t>Шавин</w:t>
            </w:r>
            <w:proofErr w:type="spellEnd"/>
            <w:r w:rsidRPr="003A6695">
              <w:rPr>
                <w:color w:val="000000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3A6695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3A669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A6695">
              <w:rPr>
                <w:color w:val="000000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3A6695">
              <w:rPr>
                <w:color w:val="000000"/>
                <w:sz w:val="22"/>
                <w:szCs w:val="22"/>
                <w:shd w:val="clear" w:color="auto" w:fill="FFFFFF"/>
              </w:rPr>
              <w:t>, 2019. - 197 с. </w:t>
            </w:r>
            <w:hyperlink r:id="rId9" w:tgtFrame="_blank" w:tooltip="читать полный текст" w:history="1">
              <w:r w:rsidRPr="003A6695">
                <w:rPr>
                  <w:rStyle w:val="afffffffd"/>
                  <w:i/>
                  <w:iCs/>
                  <w:sz w:val="22"/>
                  <w:szCs w:val="22"/>
                  <w:shd w:val="clear" w:color="auto" w:fill="FFFFFF"/>
                </w:rPr>
                <w:t>https://www.biblio-online.ru/bcode/433930</w:t>
              </w:r>
            </w:hyperlink>
          </w:p>
          <w:p w14:paraId="0EB90319" w14:textId="6D8FB146" w:rsidR="003A6695" w:rsidRPr="003A6695" w:rsidRDefault="003A6695" w:rsidP="003A6695">
            <w:pPr>
              <w:widowControl/>
              <w:shd w:val="clear" w:color="auto" w:fill="FFFFFF"/>
              <w:tabs>
                <w:tab w:val="left" w:pos="264"/>
              </w:tabs>
              <w:suppressAutoHyphens w:val="0"/>
              <w:textAlignment w:val="auto"/>
              <w:rPr>
                <w:sz w:val="22"/>
                <w:szCs w:val="22"/>
              </w:rPr>
            </w:pPr>
            <w:r w:rsidRPr="003A6695">
              <w:rPr>
                <w:color w:val="000000"/>
                <w:kern w:val="0"/>
                <w:sz w:val="22"/>
                <w:szCs w:val="22"/>
              </w:rPr>
              <w:t>3. Скачкова, Г. С. Комментарий к Трудовому кодексу Российской Федерации (постатейный) [Электронный ресурс</w:t>
            </w:r>
            <w:proofErr w:type="gramStart"/>
            <w:r w:rsidRPr="003A6695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3A6695">
              <w:rPr>
                <w:color w:val="000000"/>
                <w:kern w:val="0"/>
                <w:sz w:val="22"/>
                <w:szCs w:val="22"/>
              </w:rPr>
              <w:t xml:space="preserve"> законы и законодательные акты / Г. С. Скачкова ; Ин-т государства и права РАН. - 8-е изд. - Москва : РИОР: ИНФРА-М, 2018. - 556 с. </w:t>
            </w:r>
            <w:hyperlink r:id="rId10" w:history="1">
              <w:r w:rsidRPr="003A6695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http://znanium.com/go.php?id=967316</w:t>
              </w:r>
            </w:hyperlink>
          </w:p>
        </w:tc>
      </w:tr>
      <w:tr w:rsidR="00DB3D05" w14:paraId="71FADB48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46C0EAC1" w14:textId="77777777" w:rsidR="00DB3D05" w:rsidRDefault="00DB3D05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B3D05" w14:paraId="4250A937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3FBB4BF2" w14:textId="77777777" w:rsidR="00DB3D05" w:rsidRDefault="00DB3D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14:paraId="0F5D673F" w14:textId="77777777" w:rsidR="00DB3D05" w:rsidRDefault="00DB3D0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1B1DC61B" w14:textId="30763285" w:rsidR="00DB3D05" w:rsidRDefault="00DB3D05" w:rsidP="003A6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6045AFC1" w14:textId="77777777" w:rsidR="00DB3D05" w:rsidRDefault="00DB3D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C7476EC" w14:textId="77777777" w:rsidR="00DB3D05" w:rsidRDefault="00DB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14:paraId="4B032695" w14:textId="77777777" w:rsidR="00DB3D05" w:rsidRDefault="00DB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14:paraId="52EBFCDE" w14:textId="77777777" w:rsidR="00DB3D05" w:rsidRDefault="00DB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DB3D05" w14:paraId="469EA9E1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2B787148" w14:textId="77777777" w:rsidR="00DB3D05" w:rsidRDefault="00DB3D0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DB3D05" w14:paraId="0E397C7B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4FE7E498" w14:textId="77777777" w:rsidR="00DB3D05" w:rsidRDefault="00DB3D0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DB3D05" w14:paraId="32C97BD4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4E692551" w14:textId="77777777" w:rsidR="00DB3D05" w:rsidRDefault="00DB3D0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DB3D05" w14:paraId="7CE93279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76A040F7" w14:textId="77777777" w:rsidR="00DB3D05" w:rsidRDefault="00DB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14:paraId="194237C8" w14:textId="77777777" w:rsidR="0089577B" w:rsidRDefault="0089577B">
      <w:pPr>
        <w:ind w:left="-284"/>
        <w:rPr>
          <w:sz w:val="24"/>
          <w:szCs w:val="24"/>
        </w:rPr>
      </w:pPr>
    </w:p>
    <w:p w14:paraId="1C62B5D2" w14:textId="3C399499" w:rsidR="0089577B" w:rsidRDefault="00154743" w:rsidP="00BA7250">
      <w:pPr>
        <w:tabs>
          <w:tab w:val="left" w:pos="8222"/>
        </w:tabs>
      </w:pPr>
      <w:r>
        <w:rPr>
          <w:sz w:val="24"/>
          <w:szCs w:val="24"/>
        </w:rPr>
        <w:t>Аннотацию подготовил</w:t>
      </w:r>
      <w:r w:rsidR="00BA7250">
        <w:rPr>
          <w:sz w:val="24"/>
          <w:szCs w:val="24"/>
        </w:rPr>
        <w:t xml:space="preserve"> </w:t>
      </w:r>
      <w:r w:rsidR="00DB3D05">
        <w:rPr>
          <w:sz w:val="24"/>
          <w:szCs w:val="24"/>
        </w:rPr>
        <w:t>доцент</w:t>
      </w:r>
      <w:r w:rsidR="00BA7250">
        <w:rPr>
          <w:sz w:val="24"/>
          <w:szCs w:val="24"/>
        </w:rPr>
        <w:t xml:space="preserve">, </w:t>
      </w:r>
      <w:proofErr w:type="spellStart"/>
      <w:r w:rsidR="00DB3D05">
        <w:rPr>
          <w:sz w:val="24"/>
          <w:szCs w:val="24"/>
        </w:rPr>
        <w:t>к</w:t>
      </w:r>
      <w:r w:rsidR="00BA7250">
        <w:rPr>
          <w:sz w:val="24"/>
          <w:szCs w:val="24"/>
        </w:rPr>
        <w:t>.</w:t>
      </w:r>
      <w:r w:rsidR="00DB3D05">
        <w:rPr>
          <w:sz w:val="24"/>
          <w:szCs w:val="24"/>
        </w:rPr>
        <w:t>ю</w:t>
      </w:r>
      <w:r w:rsidR="00BA7250">
        <w:rPr>
          <w:sz w:val="24"/>
          <w:szCs w:val="24"/>
        </w:rPr>
        <w:t>.н</w:t>
      </w:r>
      <w:proofErr w:type="spellEnd"/>
      <w:r>
        <w:rPr>
          <w:sz w:val="24"/>
          <w:szCs w:val="24"/>
        </w:rPr>
        <w:tab/>
      </w:r>
      <w:proofErr w:type="spellStart"/>
      <w:r w:rsidR="00C4333E">
        <w:rPr>
          <w:sz w:val="24"/>
          <w:szCs w:val="24"/>
        </w:rPr>
        <w:t>Чудиновских</w:t>
      </w:r>
      <w:proofErr w:type="spellEnd"/>
      <w:r w:rsidR="00C4333E">
        <w:rPr>
          <w:sz w:val="24"/>
          <w:szCs w:val="24"/>
        </w:rPr>
        <w:t xml:space="preserve"> М.В. </w:t>
      </w:r>
    </w:p>
    <w:p w14:paraId="11E5FBAE" w14:textId="77777777" w:rsidR="0089577B" w:rsidRDefault="0089577B" w:rsidP="00BA7250">
      <w:pPr>
        <w:rPr>
          <w:sz w:val="24"/>
          <w:szCs w:val="24"/>
        </w:rPr>
      </w:pPr>
      <w:bookmarkStart w:id="0" w:name="_GoBack"/>
      <w:bookmarkEnd w:id="0"/>
    </w:p>
    <w:sectPr w:rsidR="0089577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46CC"/>
    <w:multiLevelType w:val="multilevel"/>
    <w:tmpl w:val="8636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D07F3"/>
    <w:multiLevelType w:val="multilevel"/>
    <w:tmpl w:val="501E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C416D0"/>
    <w:multiLevelType w:val="multilevel"/>
    <w:tmpl w:val="D08E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359F4"/>
    <w:multiLevelType w:val="multilevel"/>
    <w:tmpl w:val="8016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B2615"/>
    <w:multiLevelType w:val="multilevel"/>
    <w:tmpl w:val="64DA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B19BF"/>
    <w:multiLevelType w:val="multilevel"/>
    <w:tmpl w:val="BE9E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76242"/>
    <w:multiLevelType w:val="multilevel"/>
    <w:tmpl w:val="890C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B"/>
    <w:rsid w:val="000A2236"/>
    <w:rsid w:val="00154743"/>
    <w:rsid w:val="001F42B8"/>
    <w:rsid w:val="003A3809"/>
    <w:rsid w:val="003A6695"/>
    <w:rsid w:val="003F341E"/>
    <w:rsid w:val="00712A6F"/>
    <w:rsid w:val="0089577B"/>
    <w:rsid w:val="008F3CB2"/>
    <w:rsid w:val="009B69FD"/>
    <w:rsid w:val="009E0711"/>
    <w:rsid w:val="00AA7015"/>
    <w:rsid w:val="00BA7250"/>
    <w:rsid w:val="00C4333E"/>
    <w:rsid w:val="00DB3D05"/>
    <w:rsid w:val="00DB5C89"/>
    <w:rsid w:val="00E1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53C8"/>
  <w15:docId w15:val="{CE7E21F9-11C1-4F83-83F0-72E3FDD5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  <w:highlight w:val="yellow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Hyperlink"/>
    <w:basedOn w:val="a0"/>
    <w:uiPriority w:val="99"/>
    <w:semiHidden/>
    <w:unhideWhenUsed/>
    <w:rsid w:val="00DB3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56641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452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znanium.com/catalog/document/?pid=1071764&amp;id=35197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67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3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5821-2547-404E-B442-EA18853D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3</cp:revision>
  <cp:lastPrinted>2019-02-15T10:04:00Z</cp:lastPrinted>
  <dcterms:created xsi:type="dcterms:W3CDTF">2020-03-05T08:13:00Z</dcterms:created>
  <dcterms:modified xsi:type="dcterms:W3CDTF">2020-04-09T04:49:00Z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